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717E42" w14:textId="77777777" w:rsidR="00EE7437" w:rsidRDefault="00983FCA">
      <w:pPr>
        <w:pStyle w:val="divname"/>
      </w:pPr>
      <w:r>
        <w:rPr>
          <w:rStyle w:val="span"/>
          <w:sz w:val="54"/>
          <w:szCs w:val="54"/>
        </w:rPr>
        <w:t>Laura Altmaier</w:t>
      </w:r>
    </w:p>
    <w:tbl>
      <w:tblPr>
        <w:tblStyle w:val="divaddress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080"/>
        <w:gridCol w:w="5080"/>
      </w:tblGrid>
      <w:tr w:rsidR="00EE7437" w14:paraId="4B1573CA" w14:textId="77777777">
        <w:trPr>
          <w:tblCellSpacing w:w="0" w:type="dxa"/>
        </w:trPr>
        <w:tc>
          <w:tcPr>
            <w:tcW w:w="50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56373" w14:textId="77777777" w:rsidR="00EE7437" w:rsidRDefault="00983FCA">
            <w:pPr>
              <w:pStyle w:val="div"/>
              <w:spacing w:line="340" w:lineRule="atLeast"/>
              <w:rPr>
                <w:rStyle w:val="contactLt"/>
                <w:sz w:val="28"/>
                <w:szCs w:val="28"/>
              </w:rPr>
            </w:pPr>
            <w:r>
              <w:rPr>
                <w:rStyle w:val="span"/>
                <w:sz w:val="28"/>
                <w:szCs w:val="28"/>
              </w:rPr>
              <w:t>16411 N. 45th Lane</w:t>
            </w:r>
          </w:p>
          <w:p w14:paraId="70C4F277" w14:textId="77777777" w:rsidR="00EE7437" w:rsidRDefault="00983FCA">
            <w:pPr>
              <w:pStyle w:val="div"/>
              <w:spacing w:line="340" w:lineRule="atLeast"/>
              <w:rPr>
                <w:rStyle w:val="contactLt"/>
                <w:sz w:val="28"/>
                <w:szCs w:val="28"/>
              </w:rPr>
            </w:pPr>
            <w:r>
              <w:rPr>
                <w:rStyle w:val="span"/>
                <w:sz w:val="28"/>
                <w:szCs w:val="28"/>
              </w:rPr>
              <w:t>Glendale,</w:t>
            </w:r>
            <w:r>
              <w:rPr>
                <w:rStyle w:val="contactLt"/>
                <w:sz w:val="28"/>
                <w:szCs w:val="28"/>
              </w:rPr>
              <w:t xml:space="preserve"> </w:t>
            </w:r>
            <w:r>
              <w:rPr>
                <w:rStyle w:val="span"/>
                <w:sz w:val="28"/>
                <w:szCs w:val="28"/>
              </w:rPr>
              <w:t>AZ</w:t>
            </w:r>
            <w:r>
              <w:rPr>
                <w:rStyle w:val="contactLt"/>
                <w:sz w:val="28"/>
                <w:szCs w:val="28"/>
              </w:rPr>
              <w:t xml:space="preserve"> </w:t>
            </w:r>
            <w:r>
              <w:rPr>
                <w:rStyle w:val="span"/>
                <w:sz w:val="28"/>
                <w:szCs w:val="28"/>
              </w:rPr>
              <w:t>85306</w:t>
            </w:r>
            <w:r>
              <w:rPr>
                <w:rStyle w:val="contactLt"/>
                <w:sz w:val="28"/>
                <w:szCs w:val="28"/>
              </w:rPr>
              <w:t xml:space="preserve"> </w:t>
            </w:r>
          </w:p>
        </w:tc>
        <w:tc>
          <w:tcPr>
            <w:tcW w:w="50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6A834" w14:textId="77777777" w:rsidR="00EE7437" w:rsidRDefault="00983FCA">
            <w:pPr>
              <w:pStyle w:val="div"/>
              <w:spacing w:line="340" w:lineRule="atLeast"/>
              <w:jc w:val="right"/>
              <w:rPr>
                <w:rStyle w:val="contactRt"/>
                <w:sz w:val="28"/>
                <w:szCs w:val="28"/>
              </w:rPr>
            </w:pPr>
            <w:r>
              <w:rPr>
                <w:rStyle w:val="span"/>
                <w:sz w:val="28"/>
                <w:szCs w:val="28"/>
              </w:rPr>
              <w:t>Ph: 602-312-1071</w:t>
            </w:r>
          </w:p>
          <w:p w14:paraId="04BFBF2A" w14:textId="77777777" w:rsidR="00EE7437" w:rsidRDefault="00983FCA">
            <w:pPr>
              <w:pStyle w:val="div"/>
              <w:spacing w:line="340" w:lineRule="atLeast"/>
              <w:jc w:val="right"/>
              <w:rPr>
                <w:rStyle w:val="contactRt"/>
                <w:sz w:val="28"/>
                <w:szCs w:val="28"/>
              </w:rPr>
            </w:pPr>
            <w:r>
              <w:rPr>
                <w:rStyle w:val="span"/>
                <w:sz w:val="28"/>
                <w:szCs w:val="28"/>
              </w:rPr>
              <w:t>Ldaphx@aol.com</w:t>
            </w:r>
          </w:p>
        </w:tc>
      </w:tr>
    </w:tbl>
    <w:p w14:paraId="1107FBCE" w14:textId="77777777" w:rsidR="00EE7437" w:rsidRDefault="00983FCA">
      <w:pPr>
        <w:pStyle w:val="divdocumentdivsectiontitle"/>
        <w:spacing w:before="180"/>
        <w:rPr>
          <w:b/>
          <w:bCs/>
          <w:caps/>
        </w:rPr>
      </w:pPr>
      <w:r>
        <w:rPr>
          <w:b/>
          <w:bCs/>
          <w:caps/>
        </w:rPr>
        <w:t>Professional Summary</w:t>
      </w:r>
    </w:p>
    <w:p w14:paraId="7A53C521" w14:textId="7372446B" w:rsidR="00EE7437" w:rsidRDefault="00983FCA">
      <w:pPr>
        <w:pStyle w:val="documentparagraphp"/>
      </w:pPr>
      <w:r>
        <w:t xml:space="preserve">An expert gifted teacher with sixteen </w:t>
      </w:r>
      <w:r w:rsidR="00EF2661">
        <w:t>years</w:t>
      </w:r>
      <w:r>
        <w:t xml:space="preserve"> engaging students and helping them reach </w:t>
      </w:r>
      <w:r w:rsidR="00EF2661">
        <w:t xml:space="preserve">their </w:t>
      </w:r>
      <w:r>
        <w:t>highest potential</w:t>
      </w:r>
      <w:r w:rsidR="00EF2661">
        <w:t>.</w:t>
      </w:r>
    </w:p>
    <w:p w14:paraId="7ABE8523" w14:textId="7D9039AB" w:rsidR="00EE7437" w:rsidRDefault="00983FCA">
      <w:pPr>
        <w:pStyle w:val="documentparagraphp"/>
      </w:pPr>
      <w:r>
        <w:t>Balanced education coach with extensive classroom management and material making. Team</w:t>
      </w:r>
      <w:r w:rsidR="00EF2661">
        <w:t>-</w:t>
      </w:r>
      <w:r>
        <w:t>player looking to improve education for all learners.</w:t>
      </w:r>
    </w:p>
    <w:p w14:paraId="7A067D2F" w14:textId="77777777" w:rsidR="00EE7437" w:rsidRDefault="00983FCA">
      <w:pPr>
        <w:pStyle w:val="divdocumentdivsectiontitle"/>
        <w:spacing w:before="180"/>
        <w:rPr>
          <w:b/>
          <w:bCs/>
          <w:caps/>
        </w:rPr>
      </w:pPr>
      <w:r>
        <w:rPr>
          <w:b/>
          <w:bCs/>
          <w:caps/>
        </w:rPr>
        <w:t>Skills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EE7437" w14:paraId="31319A43" w14:textId="77777777">
        <w:tc>
          <w:tcPr>
            <w:tcW w:w="5080" w:type="dxa"/>
          </w:tcPr>
          <w:p w14:paraId="65FD5C73" w14:textId="77777777" w:rsidR="00EE7437" w:rsidRDefault="00983FCA">
            <w:pPr>
              <w:pStyle w:val="divtwocolpspan"/>
              <w:spacing w:line="3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Sixteen years of engaging learners</w:t>
            </w:r>
          </w:p>
        </w:tc>
        <w:tc>
          <w:tcPr>
            <w:tcW w:w="5080" w:type="dxa"/>
          </w:tcPr>
          <w:p w14:paraId="43D082AA" w14:textId="77777777" w:rsidR="00EE7437" w:rsidRDefault="00983FCA">
            <w:pPr>
              <w:pStyle w:val="divtwocolpspan"/>
              <w:spacing w:line="3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Teacher consultant</w:t>
            </w:r>
          </w:p>
        </w:tc>
      </w:tr>
      <w:tr w:rsidR="00EE7437" w14:paraId="114079DC" w14:textId="77777777">
        <w:tc>
          <w:tcPr>
            <w:tcW w:w="5080" w:type="dxa"/>
          </w:tcPr>
          <w:p w14:paraId="3361C090" w14:textId="77777777" w:rsidR="00EF2661" w:rsidRDefault="00983FCA">
            <w:pPr>
              <w:pStyle w:val="divtwocolpspan"/>
              <w:spacing w:line="3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Mentor teacher</w:t>
            </w:r>
          </w:p>
          <w:p w14:paraId="0215C641" w14:textId="77777777" w:rsidR="00EF2661" w:rsidRDefault="00EF2661">
            <w:pPr>
              <w:pStyle w:val="divtwocolpspan"/>
              <w:spacing w:line="3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Computer and technology (former </w:t>
            </w:r>
          </w:p>
          <w:p w14:paraId="56F7C266" w14:textId="0B1086C8" w:rsidR="00EE7437" w:rsidRDefault="00EF2661">
            <w:pPr>
              <w:pStyle w:val="divtwocolpspan"/>
              <w:spacing w:line="3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computer graphic designer)</w:t>
            </w:r>
          </w:p>
        </w:tc>
        <w:tc>
          <w:tcPr>
            <w:tcW w:w="5080" w:type="dxa"/>
          </w:tcPr>
          <w:p w14:paraId="4382FF60" w14:textId="77777777" w:rsidR="00EF2661" w:rsidRDefault="00EF2661">
            <w:pPr>
              <w:pStyle w:val="divtwocolpspan"/>
              <w:spacing w:line="3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Creating a learning environment that    </w:t>
            </w:r>
          </w:p>
          <w:p w14:paraId="2AA06699" w14:textId="49A2E6F4" w:rsidR="00EF2661" w:rsidRDefault="00EF2661">
            <w:pPr>
              <w:pStyle w:val="divtwocolpspan"/>
              <w:spacing w:line="3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works for children and adults</w:t>
            </w:r>
          </w:p>
          <w:p w14:paraId="79E99686" w14:textId="6C483EDC" w:rsidR="00EE7437" w:rsidRDefault="00EF2661">
            <w:pPr>
              <w:pStyle w:val="divtwocolpspan"/>
              <w:spacing w:line="3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Assessment and curriculum design </w:t>
            </w:r>
          </w:p>
        </w:tc>
      </w:tr>
      <w:tr w:rsidR="00EE7437" w14:paraId="682C702E" w14:textId="77777777" w:rsidTr="00EF2661">
        <w:trPr>
          <w:trHeight w:val="80"/>
        </w:trPr>
        <w:tc>
          <w:tcPr>
            <w:tcW w:w="5080" w:type="dxa"/>
          </w:tcPr>
          <w:p w14:paraId="718FA50A" w14:textId="03A1D09C" w:rsidR="00EE7437" w:rsidRDefault="00EE7437">
            <w:pPr>
              <w:pStyle w:val="divtwocolpspan"/>
              <w:spacing w:line="340" w:lineRule="atLeast"/>
              <w:rPr>
                <w:sz w:val="28"/>
                <w:szCs w:val="28"/>
              </w:rPr>
            </w:pPr>
          </w:p>
        </w:tc>
        <w:tc>
          <w:tcPr>
            <w:tcW w:w="5080" w:type="dxa"/>
          </w:tcPr>
          <w:p w14:paraId="2EBB72B6" w14:textId="453DF2AF" w:rsidR="00EE7437" w:rsidRDefault="00EE7437">
            <w:pPr>
              <w:pStyle w:val="divtwocolpspan"/>
              <w:spacing w:line="340" w:lineRule="atLeast"/>
              <w:rPr>
                <w:sz w:val="28"/>
                <w:szCs w:val="28"/>
              </w:rPr>
            </w:pPr>
          </w:p>
        </w:tc>
      </w:tr>
    </w:tbl>
    <w:p w14:paraId="0BD87A2B" w14:textId="77777777" w:rsidR="00EE7437" w:rsidRDefault="00983FCA">
      <w:pPr>
        <w:pStyle w:val="divdocumentdivsectiontitle"/>
        <w:spacing w:before="180"/>
        <w:rPr>
          <w:b/>
          <w:bCs/>
          <w:caps/>
        </w:rPr>
      </w:pPr>
      <w:r>
        <w:rPr>
          <w:b/>
          <w:bCs/>
          <w:caps/>
        </w:rPr>
        <w:t>Experience</w:t>
      </w:r>
    </w:p>
    <w:p w14:paraId="0AD374DA" w14:textId="77777777" w:rsidR="00EE7437" w:rsidRDefault="00983FCA">
      <w:pPr>
        <w:pStyle w:val="divdocumentsinglecolumn"/>
        <w:tabs>
          <w:tab w:val="right" w:pos="10140"/>
        </w:tabs>
        <w:spacing w:line="340" w:lineRule="atLeast"/>
        <w:rPr>
          <w:sz w:val="28"/>
          <w:szCs w:val="28"/>
        </w:rPr>
      </w:pPr>
      <w:r>
        <w:rPr>
          <w:rStyle w:val="spanjobtitle"/>
          <w:sz w:val="28"/>
          <w:szCs w:val="28"/>
        </w:rPr>
        <w:t>Self-Contained Gifted Teacher</w:t>
      </w:r>
      <w:r>
        <w:rPr>
          <w:rStyle w:val="singlecolumnspanpaddedlinenth-child1"/>
          <w:sz w:val="28"/>
          <w:szCs w:val="28"/>
        </w:rPr>
        <w:t xml:space="preserve"> </w:t>
      </w:r>
      <w:r>
        <w:rPr>
          <w:rStyle w:val="datesWrapper"/>
          <w:sz w:val="28"/>
          <w:szCs w:val="28"/>
        </w:rPr>
        <w:tab/>
        <w:t xml:space="preserve"> </w:t>
      </w:r>
      <w:r w:rsidRPr="00983FCA">
        <w:rPr>
          <w:rStyle w:val="spanjobdates"/>
        </w:rPr>
        <w:t>Aug 2019</w:t>
      </w:r>
      <w:r w:rsidRPr="00983FCA">
        <w:rPr>
          <w:rStyle w:val="span"/>
        </w:rPr>
        <w:t xml:space="preserve"> </w:t>
      </w:r>
      <w:r w:rsidRPr="00983FCA">
        <w:rPr>
          <w:rStyle w:val="span"/>
          <w:rFonts w:ascii="Cambria Math" w:eastAsia="Cambria Math" w:hAnsi="Cambria Math" w:cs="Cambria Math"/>
        </w:rPr>
        <w:t>‐</w:t>
      </w:r>
      <w:r w:rsidRPr="00983FCA">
        <w:rPr>
          <w:rStyle w:val="span"/>
        </w:rPr>
        <w:t xml:space="preserve"> </w:t>
      </w:r>
      <w:r w:rsidRPr="00983FCA">
        <w:rPr>
          <w:rStyle w:val="spanjobdates"/>
        </w:rPr>
        <w:t>Current</w:t>
      </w:r>
      <w:r w:rsidRPr="00983FCA">
        <w:rPr>
          <w:rStyle w:val="datesWrapper"/>
        </w:rPr>
        <w:t xml:space="preserve"> </w:t>
      </w:r>
    </w:p>
    <w:p w14:paraId="6D368FA2" w14:textId="77777777" w:rsidR="00EE7437" w:rsidRDefault="00983FCA">
      <w:pPr>
        <w:pStyle w:val="spanpaddedline"/>
        <w:tabs>
          <w:tab w:val="right" w:pos="10140"/>
        </w:tabs>
        <w:spacing w:line="340" w:lineRule="atLeast"/>
        <w:rPr>
          <w:sz w:val="28"/>
          <w:szCs w:val="28"/>
        </w:rPr>
      </w:pPr>
      <w:r>
        <w:rPr>
          <w:rStyle w:val="spancompanyname"/>
          <w:sz w:val="28"/>
          <w:szCs w:val="28"/>
        </w:rPr>
        <w:t>Peoria Unified School District</w:t>
      </w:r>
      <w:r>
        <w:rPr>
          <w:sz w:val="28"/>
          <w:szCs w:val="28"/>
        </w:rPr>
        <w:t xml:space="preserve"> </w:t>
      </w:r>
      <w:r>
        <w:rPr>
          <w:rStyle w:val="datesWrapper"/>
          <w:sz w:val="28"/>
          <w:szCs w:val="28"/>
        </w:rPr>
        <w:tab/>
        <w:t xml:space="preserve"> </w:t>
      </w:r>
      <w:r w:rsidRPr="00983FCA">
        <w:rPr>
          <w:rStyle w:val="spanjoblocation"/>
        </w:rPr>
        <w:t>Glendale</w:t>
      </w:r>
      <w:r w:rsidRPr="00983FCA">
        <w:rPr>
          <w:rStyle w:val="span"/>
        </w:rPr>
        <w:t xml:space="preserve">, </w:t>
      </w:r>
      <w:r w:rsidRPr="00983FCA">
        <w:rPr>
          <w:rStyle w:val="spanjoblocation"/>
        </w:rPr>
        <w:t>AZ</w:t>
      </w:r>
      <w:r w:rsidRPr="00983FCA">
        <w:rPr>
          <w:rStyle w:val="datesWrapper"/>
        </w:rPr>
        <w:t xml:space="preserve"> </w:t>
      </w:r>
    </w:p>
    <w:p w14:paraId="61311BC8" w14:textId="3844ADA2" w:rsidR="00EE7437" w:rsidRDefault="00983FCA">
      <w:pPr>
        <w:pStyle w:val="documentparagraphp"/>
        <w:rPr>
          <w:rStyle w:val="span"/>
          <w:sz w:val="28"/>
          <w:szCs w:val="28"/>
        </w:rPr>
      </w:pPr>
      <w:r>
        <w:rPr>
          <w:rStyle w:val="span"/>
          <w:sz w:val="28"/>
          <w:szCs w:val="28"/>
        </w:rPr>
        <w:t xml:space="preserve">- All aspects of running </w:t>
      </w:r>
      <w:r w:rsidR="00156785">
        <w:rPr>
          <w:rStyle w:val="span"/>
          <w:sz w:val="28"/>
          <w:szCs w:val="28"/>
        </w:rPr>
        <w:t>a</w:t>
      </w:r>
      <w:bookmarkStart w:id="0" w:name="_GoBack"/>
      <w:bookmarkEnd w:id="0"/>
      <w:r>
        <w:rPr>
          <w:rStyle w:val="span"/>
          <w:sz w:val="28"/>
          <w:szCs w:val="28"/>
        </w:rPr>
        <w:t xml:space="preserve"> gifted classroom</w:t>
      </w:r>
    </w:p>
    <w:p w14:paraId="3403B115" w14:textId="77777777" w:rsidR="00EE7437" w:rsidRDefault="00983FCA">
      <w:pPr>
        <w:pStyle w:val="documentparagraphp"/>
        <w:rPr>
          <w:rStyle w:val="span"/>
          <w:sz w:val="28"/>
          <w:szCs w:val="28"/>
        </w:rPr>
      </w:pPr>
      <w:r>
        <w:rPr>
          <w:rStyle w:val="span"/>
          <w:sz w:val="28"/>
          <w:szCs w:val="28"/>
        </w:rPr>
        <w:t>- Coach for robotics enrichment class</w:t>
      </w:r>
    </w:p>
    <w:p w14:paraId="0CAD3BEA" w14:textId="77777777" w:rsidR="00EE7437" w:rsidRDefault="00983FCA">
      <w:pPr>
        <w:pStyle w:val="documentparagraphp"/>
        <w:rPr>
          <w:rStyle w:val="span"/>
          <w:sz w:val="28"/>
          <w:szCs w:val="28"/>
        </w:rPr>
      </w:pPr>
      <w:r>
        <w:rPr>
          <w:rStyle w:val="span"/>
          <w:sz w:val="28"/>
          <w:szCs w:val="28"/>
        </w:rPr>
        <w:t>- Instructor for Science Club enrichment class</w:t>
      </w:r>
    </w:p>
    <w:p w14:paraId="6CE025D8" w14:textId="77777777" w:rsidR="00EE7437" w:rsidRDefault="00983FCA">
      <w:pPr>
        <w:pStyle w:val="documentparagraphp"/>
        <w:rPr>
          <w:rStyle w:val="span"/>
          <w:sz w:val="28"/>
          <w:szCs w:val="28"/>
        </w:rPr>
      </w:pPr>
      <w:r>
        <w:rPr>
          <w:rStyle w:val="span"/>
          <w:sz w:val="28"/>
          <w:szCs w:val="28"/>
        </w:rPr>
        <w:t>- Leadership Committee at current school</w:t>
      </w:r>
    </w:p>
    <w:p w14:paraId="6E18C541" w14:textId="77777777" w:rsidR="00EE7437" w:rsidRDefault="00983FCA">
      <w:pPr>
        <w:pStyle w:val="documentparagraphp"/>
        <w:rPr>
          <w:rStyle w:val="span"/>
          <w:sz w:val="28"/>
          <w:szCs w:val="28"/>
        </w:rPr>
      </w:pPr>
      <w:r>
        <w:rPr>
          <w:rStyle w:val="span"/>
          <w:sz w:val="28"/>
          <w:szCs w:val="28"/>
        </w:rPr>
        <w:t>- Aspiring Administrators Leadership Team, year one</w:t>
      </w:r>
    </w:p>
    <w:p w14:paraId="47543D22" w14:textId="68761E43" w:rsidR="00EE7437" w:rsidRDefault="00983FCA">
      <w:pPr>
        <w:pStyle w:val="divdocumentsinglecolumn"/>
        <w:tabs>
          <w:tab w:val="right" w:pos="10140"/>
        </w:tabs>
        <w:spacing w:before="120" w:line="340" w:lineRule="atLeast"/>
        <w:rPr>
          <w:sz w:val="28"/>
          <w:szCs w:val="28"/>
        </w:rPr>
      </w:pPr>
      <w:r>
        <w:rPr>
          <w:rStyle w:val="spanjobtitle"/>
          <w:sz w:val="28"/>
          <w:szCs w:val="28"/>
        </w:rPr>
        <w:t>Teacher</w:t>
      </w:r>
      <w:r>
        <w:rPr>
          <w:rStyle w:val="singlecolumnspanpaddedlinenth-child1"/>
          <w:sz w:val="28"/>
          <w:szCs w:val="28"/>
        </w:rPr>
        <w:t xml:space="preserve"> </w:t>
      </w:r>
      <w:r>
        <w:rPr>
          <w:rStyle w:val="datesWrapper"/>
          <w:sz w:val="28"/>
          <w:szCs w:val="28"/>
        </w:rPr>
        <w:tab/>
      </w:r>
      <w:r w:rsidRPr="00983FCA">
        <w:rPr>
          <w:rStyle w:val="datesWrapper"/>
        </w:rPr>
        <w:t xml:space="preserve"> </w:t>
      </w:r>
      <w:r w:rsidRPr="00983FCA">
        <w:rPr>
          <w:rStyle w:val="spanjobdates"/>
        </w:rPr>
        <w:t>Jan 2004</w:t>
      </w:r>
      <w:r w:rsidRPr="00983FCA">
        <w:rPr>
          <w:rStyle w:val="span"/>
        </w:rPr>
        <w:t xml:space="preserve"> </w:t>
      </w:r>
      <w:r w:rsidRPr="00983FCA">
        <w:rPr>
          <w:rStyle w:val="span"/>
          <w:rFonts w:ascii="Cambria Math" w:eastAsia="Cambria Math" w:hAnsi="Cambria Math" w:cs="Cambria Math"/>
        </w:rPr>
        <w:t>‐</w:t>
      </w:r>
      <w:r w:rsidRPr="00983FCA">
        <w:rPr>
          <w:rStyle w:val="span"/>
        </w:rPr>
        <w:t xml:space="preserve"> </w:t>
      </w:r>
      <w:r w:rsidR="00EF2661" w:rsidRPr="00983FCA">
        <w:rPr>
          <w:rStyle w:val="spanjobdates"/>
        </w:rPr>
        <w:t>May 2019</w:t>
      </w:r>
    </w:p>
    <w:p w14:paraId="05BA1833" w14:textId="77777777" w:rsidR="00EE7437" w:rsidRDefault="00983FCA">
      <w:pPr>
        <w:pStyle w:val="spanpaddedline"/>
        <w:spacing w:line="340" w:lineRule="atLeast"/>
        <w:rPr>
          <w:sz w:val="28"/>
          <w:szCs w:val="28"/>
        </w:rPr>
      </w:pPr>
      <w:r>
        <w:rPr>
          <w:rStyle w:val="spancompanyname"/>
          <w:sz w:val="28"/>
          <w:szCs w:val="28"/>
        </w:rPr>
        <w:t>Villa Montessori School</w:t>
      </w:r>
    </w:p>
    <w:p w14:paraId="4F3EFDA5" w14:textId="77777777" w:rsidR="00EE7437" w:rsidRDefault="00983FCA">
      <w:pPr>
        <w:pStyle w:val="ulli"/>
        <w:numPr>
          <w:ilvl w:val="0"/>
          <w:numId w:val="1"/>
        </w:numPr>
        <w:spacing w:line="340" w:lineRule="atLeast"/>
        <w:ind w:left="640" w:hanging="289"/>
        <w:rPr>
          <w:rStyle w:val="span"/>
          <w:sz w:val="28"/>
          <w:szCs w:val="28"/>
        </w:rPr>
      </w:pPr>
      <w:r>
        <w:rPr>
          <w:rStyle w:val="span"/>
          <w:sz w:val="28"/>
          <w:szCs w:val="28"/>
        </w:rPr>
        <w:t>Lead teacher in a multi-age, first, second, and third grade classroom.</w:t>
      </w:r>
    </w:p>
    <w:p w14:paraId="3E9587B8" w14:textId="77777777" w:rsidR="00EE7437" w:rsidRDefault="00983FCA">
      <w:pPr>
        <w:pStyle w:val="ulli"/>
        <w:numPr>
          <w:ilvl w:val="0"/>
          <w:numId w:val="1"/>
        </w:numPr>
        <w:spacing w:line="340" w:lineRule="atLeast"/>
        <w:ind w:left="640" w:hanging="289"/>
        <w:rPr>
          <w:rStyle w:val="span"/>
          <w:sz w:val="28"/>
          <w:szCs w:val="28"/>
        </w:rPr>
      </w:pPr>
      <w:r>
        <w:rPr>
          <w:rStyle w:val="span"/>
          <w:sz w:val="28"/>
          <w:szCs w:val="28"/>
        </w:rPr>
        <w:t>Oversee two employees, one assistant and one elementary support staff person.</w:t>
      </w:r>
    </w:p>
    <w:p w14:paraId="09848373" w14:textId="77777777" w:rsidR="00EE7437" w:rsidRDefault="00983FCA">
      <w:pPr>
        <w:pStyle w:val="divdocumentdivsectiontitle"/>
        <w:spacing w:before="180"/>
        <w:rPr>
          <w:b/>
          <w:bCs/>
          <w:caps/>
        </w:rPr>
      </w:pPr>
      <w:r>
        <w:rPr>
          <w:b/>
          <w:bCs/>
          <w:caps/>
        </w:rPr>
        <w:t>Education</w:t>
      </w:r>
    </w:p>
    <w:p w14:paraId="3BB391F1" w14:textId="77777777" w:rsidR="00EE7437" w:rsidRDefault="00983FCA">
      <w:pPr>
        <w:pStyle w:val="divdocumentsinglecolumn"/>
        <w:tabs>
          <w:tab w:val="right" w:pos="10140"/>
        </w:tabs>
        <w:spacing w:line="340" w:lineRule="atLeast"/>
        <w:rPr>
          <w:sz w:val="28"/>
          <w:szCs w:val="28"/>
        </w:rPr>
      </w:pPr>
      <w:r>
        <w:rPr>
          <w:rStyle w:val="spandegree"/>
          <w:sz w:val="28"/>
          <w:szCs w:val="28"/>
        </w:rPr>
        <w:t>Master of Arts</w:t>
      </w:r>
      <w:r>
        <w:rPr>
          <w:rStyle w:val="span"/>
          <w:sz w:val="28"/>
          <w:szCs w:val="28"/>
        </w:rPr>
        <w:t xml:space="preserve">: </w:t>
      </w:r>
      <w:r w:rsidRPr="00EF2661">
        <w:rPr>
          <w:rStyle w:val="spanprogramline"/>
          <w:b w:val="0"/>
          <w:bCs w:val="0"/>
          <w:sz w:val="28"/>
          <w:szCs w:val="28"/>
        </w:rPr>
        <w:t>Education, Distance Learning</w:t>
      </w:r>
      <w:r>
        <w:rPr>
          <w:rStyle w:val="singlecolumnspanpaddedlinenth-child1"/>
          <w:sz w:val="28"/>
          <w:szCs w:val="28"/>
        </w:rPr>
        <w:t xml:space="preserve"> </w:t>
      </w:r>
      <w:r>
        <w:rPr>
          <w:rStyle w:val="datesWrapper"/>
          <w:sz w:val="28"/>
          <w:szCs w:val="28"/>
        </w:rPr>
        <w:tab/>
        <w:t xml:space="preserve"> </w:t>
      </w:r>
      <w:r w:rsidRPr="00983FCA">
        <w:rPr>
          <w:rStyle w:val="spanjobdates"/>
        </w:rPr>
        <w:t>Aug 2011</w:t>
      </w:r>
      <w:r w:rsidRPr="00983FCA">
        <w:rPr>
          <w:rStyle w:val="datesWrapper"/>
        </w:rPr>
        <w:t xml:space="preserve"> </w:t>
      </w:r>
    </w:p>
    <w:p w14:paraId="272CC057" w14:textId="070D90D4" w:rsidR="00EF2661" w:rsidRDefault="00983FCA">
      <w:pPr>
        <w:pStyle w:val="spanpaddedline"/>
        <w:tabs>
          <w:tab w:val="right" w:pos="10140"/>
        </w:tabs>
        <w:spacing w:line="340" w:lineRule="atLeast"/>
        <w:rPr>
          <w:sz w:val="28"/>
          <w:szCs w:val="28"/>
        </w:rPr>
      </w:pPr>
      <w:r w:rsidRPr="00EF2661">
        <w:rPr>
          <w:rStyle w:val="spancompanyname"/>
          <w:b w:val="0"/>
          <w:bCs w:val="0"/>
          <w:i/>
          <w:iCs/>
          <w:sz w:val="28"/>
          <w:szCs w:val="28"/>
        </w:rPr>
        <w:t>Ashford University Clinton Campus</w:t>
      </w:r>
      <w:r>
        <w:rPr>
          <w:sz w:val="28"/>
          <w:szCs w:val="28"/>
        </w:rPr>
        <w:t xml:space="preserve"> </w:t>
      </w:r>
      <w:r w:rsidR="00EF2661">
        <w:rPr>
          <w:sz w:val="28"/>
          <w:szCs w:val="28"/>
        </w:rPr>
        <w:t>4.0 GPA</w:t>
      </w:r>
      <w:r>
        <w:rPr>
          <w:rStyle w:val="datesWrapper"/>
          <w:sz w:val="28"/>
          <w:szCs w:val="28"/>
        </w:rPr>
        <w:tab/>
        <w:t xml:space="preserve"> </w:t>
      </w:r>
      <w:r w:rsidRPr="00983FCA">
        <w:rPr>
          <w:rStyle w:val="spanjoblocation"/>
        </w:rPr>
        <w:t>Clinton</w:t>
      </w:r>
      <w:r w:rsidRPr="00983FCA">
        <w:rPr>
          <w:rStyle w:val="span"/>
        </w:rPr>
        <w:t xml:space="preserve">, </w:t>
      </w:r>
      <w:r w:rsidRPr="00983FCA">
        <w:rPr>
          <w:rStyle w:val="spanjoblocation"/>
        </w:rPr>
        <w:t>IA</w:t>
      </w:r>
    </w:p>
    <w:p w14:paraId="77A58293" w14:textId="75E21987" w:rsidR="00EE7437" w:rsidRDefault="00983FCA" w:rsidP="00EF2661">
      <w:pPr>
        <w:pStyle w:val="divdocumentsinglecolumn"/>
        <w:tabs>
          <w:tab w:val="right" w:pos="10140"/>
        </w:tabs>
        <w:spacing w:before="120" w:line="340" w:lineRule="atLeast"/>
        <w:rPr>
          <w:sz w:val="28"/>
          <w:szCs w:val="28"/>
        </w:rPr>
      </w:pPr>
      <w:r>
        <w:rPr>
          <w:rStyle w:val="spandegree"/>
          <w:sz w:val="28"/>
          <w:szCs w:val="28"/>
        </w:rPr>
        <w:t xml:space="preserve">MACTE </w:t>
      </w:r>
      <w:r w:rsidRPr="00EF2661">
        <w:rPr>
          <w:rStyle w:val="spandegree"/>
          <w:b w:val="0"/>
          <w:bCs w:val="0"/>
          <w:sz w:val="28"/>
          <w:szCs w:val="28"/>
        </w:rPr>
        <w:t>(Montessori) Certification</w:t>
      </w:r>
      <w:r>
        <w:rPr>
          <w:rStyle w:val="spandegree"/>
          <w:sz w:val="28"/>
          <w:szCs w:val="28"/>
        </w:rPr>
        <w:t xml:space="preserve"> </w:t>
      </w:r>
      <w:r w:rsidR="00EF2661">
        <w:rPr>
          <w:rStyle w:val="spandegree"/>
          <w:sz w:val="28"/>
          <w:szCs w:val="28"/>
        </w:rPr>
        <w:tab/>
      </w:r>
      <w:r w:rsidR="00EF2661" w:rsidRPr="00983FCA">
        <w:rPr>
          <w:rStyle w:val="spandegree"/>
        </w:rPr>
        <w:t>May 2010</w:t>
      </w:r>
      <w:r w:rsidR="00EF2661">
        <w:rPr>
          <w:rStyle w:val="spandegree"/>
          <w:sz w:val="28"/>
          <w:szCs w:val="28"/>
        </w:rPr>
        <w:tab/>
      </w:r>
      <w:r w:rsidR="00EF2661" w:rsidRPr="00983FCA">
        <w:rPr>
          <w:rStyle w:val="spandegree"/>
        </w:rPr>
        <w:t>Phoenix, AZ</w:t>
      </w:r>
    </w:p>
    <w:p w14:paraId="238F2E33" w14:textId="77777777" w:rsidR="00EE7437" w:rsidRDefault="00983FCA">
      <w:pPr>
        <w:pStyle w:val="divdocumentsinglecolumn"/>
        <w:tabs>
          <w:tab w:val="right" w:pos="10140"/>
        </w:tabs>
        <w:spacing w:before="120" w:line="340" w:lineRule="atLeast"/>
        <w:rPr>
          <w:sz w:val="28"/>
          <w:szCs w:val="28"/>
        </w:rPr>
      </w:pPr>
      <w:r>
        <w:rPr>
          <w:rStyle w:val="spandegree"/>
          <w:sz w:val="28"/>
          <w:szCs w:val="28"/>
        </w:rPr>
        <w:t>Bachelor of Arts</w:t>
      </w:r>
      <w:r>
        <w:rPr>
          <w:rStyle w:val="span"/>
          <w:sz w:val="28"/>
          <w:szCs w:val="28"/>
        </w:rPr>
        <w:t xml:space="preserve">: </w:t>
      </w:r>
      <w:r w:rsidRPr="00EF2661">
        <w:rPr>
          <w:rStyle w:val="spanprogramline"/>
          <w:b w:val="0"/>
          <w:bCs w:val="0"/>
          <w:sz w:val="28"/>
          <w:szCs w:val="28"/>
        </w:rPr>
        <w:t>Education</w:t>
      </w:r>
      <w:r w:rsidRPr="00EF2661">
        <w:rPr>
          <w:rStyle w:val="singlecolumnspanpaddedlinenth-child1"/>
          <w:b/>
          <w:bCs/>
          <w:sz w:val="28"/>
          <w:szCs w:val="28"/>
        </w:rPr>
        <w:t xml:space="preserve"> </w:t>
      </w:r>
      <w:r>
        <w:rPr>
          <w:rStyle w:val="datesWrapper"/>
          <w:sz w:val="28"/>
          <w:szCs w:val="28"/>
        </w:rPr>
        <w:tab/>
      </w:r>
      <w:r w:rsidRPr="00983FCA">
        <w:rPr>
          <w:rStyle w:val="datesWrapper"/>
        </w:rPr>
        <w:t xml:space="preserve"> </w:t>
      </w:r>
      <w:r w:rsidRPr="00983FCA">
        <w:rPr>
          <w:rStyle w:val="spanjobdates"/>
        </w:rPr>
        <w:t>May 2009</w:t>
      </w:r>
      <w:r w:rsidRPr="00983FCA">
        <w:rPr>
          <w:rStyle w:val="datesWrapper"/>
        </w:rPr>
        <w:t xml:space="preserve"> </w:t>
      </w:r>
    </w:p>
    <w:p w14:paraId="68549287" w14:textId="6A03587E" w:rsidR="00520B43" w:rsidRDefault="00983FCA">
      <w:pPr>
        <w:pStyle w:val="spanpaddedline"/>
        <w:tabs>
          <w:tab w:val="right" w:pos="10140"/>
        </w:tabs>
        <w:spacing w:line="340" w:lineRule="atLeast"/>
        <w:rPr>
          <w:rStyle w:val="datesWrapper"/>
          <w:sz w:val="28"/>
          <w:szCs w:val="28"/>
        </w:rPr>
      </w:pPr>
      <w:r w:rsidRPr="00EF2661">
        <w:rPr>
          <w:rStyle w:val="spancompanyname"/>
          <w:b w:val="0"/>
          <w:bCs w:val="0"/>
          <w:i/>
          <w:iCs/>
          <w:sz w:val="28"/>
          <w:szCs w:val="28"/>
        </w:rPr>
        <w:t>Ashford University Clinton Campus</w:t>
      </w:r>
      <w:r>
        <w:rPr>
          <w:sz w:val="28"/>
          <w:szCs w:val="28"/>
        </w:rPr>
        <w:t xml:space="preserve"> </w:t>
      </w:r>
      <w:r w:rsidR="00EF2661">
        <w:rPr>
          <w:sz w:val="28"/>
          <w:szCs w:val="28"/>
        </w:rPr>
        <w:t>4.0 GPA with Distinction</w:t>
      </w:r>
      <w:r>
        <w:rPr>
          <w:rStyle w:val="datesWrapper"/>
          <w:sz w:val="28"/>
          <w:szCs w:val="28"/>
        </w:rPr>
        <w:tab/>
        <w:t xml:space="preserve"> </w:t>
      </w:r>
      <w:r w:rsidRPr="00983FCA">
        <w:rPr>
          <w:rStyle w:val="spanjoblocation"/>
        </w:rPr>
        <w:t>Clinton</w:t>
      </w:r>
      <w:r w:rsidRPr="00983FCA">
        <w:rPr>
          <w:rStyle w:val="span"/>
        </w:rPr>
        <w:t xml:space="preserve">, </w:t>
      </w:r>
      <w:r w:rsidRPr="00983FCA">
        <w:rPr>
          <w:rStyle w:val="spanjoblocation"/>
        </w:rPr>
        <w:t>IA</w:t>
      </w:r>
      <w:r>
        <w:rPr>
          <w:rStyle w:val="datesWrapper"/>
          <w:sz w:val="28"/>
          <w:szCs w:val="28"/>
        </w:rPr>
        <w:t xml:space="preserve"> </w:t>
      </w:r>
    </w:p>
    <w:p w14:paraId="48C98437" w14:textId="77777777" w:rsidR="00983FCA" w:rsidRDefault="00983FCA">
      <w:pPr>
        <w:pStyle w:val="spanpaddedline"/>
        <w:tabs>
          <w:tab w:val="right" w:pos="10140"/>
        </w:tabs>
        <w:spacing w:line="340" w:lineRule="atLeast"/>
        <w:rPr>
          <w:rStyle w:val="datesWrapper"/>
          <w:i/>
          <w:iCs/>
        </w:rPr>
      </w:pPr>
    </w:p>
    <w:p w14:paraId="0F24B16F" w14:textId="77777777" w:rsidR="00983FCA" w:rsidRDefault="00983FCA">
      <w:pPr>
        <w:pStyle w:val="spanpaddedline"/>
        <w:tabs>
          <w:tab w:val="right" w:pos="10140"/>
        </w:tabs>
        <w:spacing w:line="340" w:lineRule="atLeast"/>
        <w:rPr>
          <w:rStyle w:val="datesWrapper"/>
          <w:i/>
          <w:iCs/>
        </w:rPr>
      </w:pPr>
    </w:p>
    <w:p w14:paraId="1D66D615" w14:textId="2E79BBC1" w:rsidR="00983FCA" w:rsidRPr="00983FCA" w:rsidRDefault="00983FCA">
      <w:pPr>
        <w:pStyle w:val="spanpaddedline"/>
        <w:tabs>
          <w:tab w:val="right" w:pos="10140"/>
        </w:tabs>
        <w:spacing w:line="340" w:lineRule="atLeast"/>
        <w:rPr>
          <w:i/>
          <w:iCs/>
        </w:rPr>
      </w:pPr>
      <w:r w:rsidRPr="00983FCA">
        <w:rPr>
          <w:rStyle w:val="datesWrapper"/>
          <w:i/>
          <w:iCs/>
        </w:rPr>
        <w:t>Teaching portfolio:  lauraaltmaierportfolio.weebly.com</w:t>
      </w:r>
    </w:p>
    <w:sectPr w:rsidR="00983FCA" w:rsidRPr="00983FCA">
      <w:pgSz w:w="12240" w:h="15840"/>
      <w:pgMar w:top="840" w:right="1040" w:bottom="84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108DC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E08C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7A87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945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70B8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805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622E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56EB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1A7A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E77E67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169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BE13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1E32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BCA7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86A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4C8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E252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244A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37"/>
    <w:rsid w:val="00156785"/>
    <w:rsid w:val="00520B43"/>
    <w:rsid w:val="00983FCA"/>
    <w:rsid w:val="00EE7437"/>
    <w:rsid w:val="00E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56C0"/>
  <w15:docId w15:val="{A0AC88F2-1738-4D56-BA04-28E1FBB7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4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620" w:lineRule="atLeast"/>
    </w:pPr>
    <w:rPr>
      <w:b/>
      <w:bCs/>
      <w:caps/>
      <w:sz w:val="54"/>
      <w:szCs w:val="54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contactLt">
    <w:name w:val="contactLt"/>
    <w:basedOn w:val="DefaultParagraphFont"/>
  </w:style>
  <w:style w:type="character" w:customStyle="1" w:styleId="contactRt">
    <w:name w:val="contactRt"/>
    <w:basedOn w:val="DefaultParagraphFont"/>
  </w:style>
  <w:style w:type="table" w:customStyle="1" w:styleId="divaddress">
    <w:name w:val="div_address"/>
    <w:basedOn w:val="TableNormal"/>
    <w:tblPr/>
  </w:style>
  <w:style w:type="paragraph" w:customStyle="1" w:styleId="divdocumentsection">
    <w:name w:val="div_document_section"/>
    <w:basedOn w:val="Normal"/>
  </w:style>
  <w:style w:type="paragraph" w:customStyle="1" w:styleId="divheading">
    <w:name w:val="div_heading"/>
    <w:basedOn w:val="div"/>
    <w:rPr>
      <w:b/>
      <w:bCs/>
      <w:caps/>
    </w:rPr>
  </w:style>
  <w:style w:type="paragraph" w:customStyle="1" w:styleId="divdocumentdivsectiontitle">
    <w:name w:val="div_document_div_sectiontitle"/>
    <w:basedOn w:val="Normal"/>
    <w:pPr>
      <w:spacing w:line="420" w:lineRule="atLeast"/>
    </w:pPr>
    <w:rPr>
      <w:sz w:val="32"/>
      <w:szCs w:val="32"/>
    </w:rPr>
  </w:style>
  <w:style w:type="paragraph" w:customStyle="1" w:styleId="divdocumentsinglecolumn">
    <w:name w:val="div_document_singlecolumn"/>
    <w:basedOn w:val="Normal"/>
  </w:style>
  <w:style w:type="paragraph" w:customStyle="1" w:styleId="documentparagraphp">
    <w:name w:val="document_paragraph_p"/>
    <w:basedOn w:val="Normal"/>
    <w:pPr>
      <w:spacing w:line="340" w:lineRule="atLeast"/>
    </w:pPr>
    <w:rPr>
      <w:sz w:val="28"/>
      <w:szCs w:val="28"/>
    </w:rPr>
  </w:style>
  <w:style w:type="paragraph" w:customStyle="1" w:styleId="divtwocolpspan">
    <w:name w:val="div_twocol_p_span"/>
    <w:basedOn w:val="Normal"/>
  </w:style>
  <w:style w:type="character" w:customStyle="1" w:styleId="divtwocolpspanCharacter">
    <w:name w:val="div_twocol_p_span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datesWrapper">
    <w:name w:val="datesWrapper"/>
    <w:basedOn w:val="DefaultParagraphFont"/>
  </w:style>
  <w:style w:type="character" w:customStyle="1" w:styleId="spanjobdates">
    <w:name w:val="span_jobdates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joblocation">
    <w:name w:val="span_joblocation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pPr>
      <w:pBdr>
        <w:left w:val="none" w:sz="0" w:space="3" w:color="auto"/>
      </w:pBdr>
    </w:p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LauraAltmaier</dc:title>
  <dc:creator>Laura Altmaier</dc:creator>
  <cp:lastModifiedBy>Laura Altmaier</cp:lastModifiedBy>
  <cp:revision>5</cp:revision>
  <cp:lastPrinted>2020-03-09T00:45:00Z</cp:lastPrinted>
  <dcterms:created xsi:type="dcterms:W3CDTF">2020-03-01T18:58:00Z</dcterms:created>
  <dcterms:modified xsi:type="dcterms:W3CDTF">2020-03-09T00:54:00Z</dcterms:modified>
</cp:coreProperties>
</file>